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HN2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1D/299</w:t>
            </w:r>
          </w:p>
        </w:tc>
        <w:tc>
          <w:tcPr>
            <w:tcW w:type="dxa" w:w="1995"/>
          </w:tcPr>
          <w:p>
            <w:r>
              <w:t>1D_299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1D/299S</w:t>
            </w:r>
          </w:p>
        </w:tc>
        <w:tc>
          <w:tcPr>
            <w:tcW w:type="dxa" w:w="1995"/>
          </w:tcPr>
          <w:p>
            <w:r>
              <w:t>1D_299S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1V</w:t>
            </w:r>
          </w:p>
        </w:tc>
        <w:tc>
          <w:tcPr>
            <w:tcW w:type="dxa" w:w="1995"/>
          </w:tcPr>
          <w:p>
            <w:r>
              <w:t>1V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17HN/90LV</w:t>
            </w:r>
          </w:p>
        </w:tc>
        <w:tc>
          <w:tcPr>
            <w:tcW w:type="dxa" w:w="1995"/>
          </w:tcPr>
          <w:p>
            <w:r>
              <w:t>17HN_90LV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72JL</w:t>
            </w:r>
          </w:p>
        </w:tc>
        <w:tc>
          <w:tcPr>
            <w:tcW w:type="dxa" w:w="1995"/>
          </w:tcPr>
          <w:p>
            <w:r>
              <w:t>72JL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72/299H</w:t>
            </w:r>
          </w:p>
        </w:tc>
        <w:tc>
          <w:tcPr>
            <w:tcW w:type="dxa" w:w="1995"/>
          </w:tcPr>
          <w:p>
            <w:r>
              <w:t>72_299H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90L/229</w:t>
            </w:r>
          </w:p>
        </w:tc>
        <w:tc>
          <w:tcPr>
            <w:tcW w:type="dxa" w:w="1995"/>
          </w:tcPr>
          <w:p>
            <w:r>
              <w:t>90L_229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90L/251</w:t>
            </w:r>
          </w:p>
        </w:tc>
        <w:tc>
          <w:tcPr>
            <w:tcW w:type="dxa" w:w="1995"/>
          </w:tcPr>
          <w:p>
            <w:r>
              <w:t>90L_251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90L/300</w:t>
            </w:r>
          </w:p>
        </w:tc>
        <w:tc>
          <w:tcPr>
            <w:tcW w:type="dxa" w:w="1995"/>
          </w:tcPr>
          <w:p>
            <w:r>
              <w:t>90L_300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127K/V</w:t>
            </w:r>
          </w:p>
        </w:tc>
        <w:tc>
          <w:tcPr>
            <w:tcW w:type="dxa" w:w="1995"/>
          </w:tcPr>
          <w:p>
            <w:r>
              <w:t>127K_V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156V</w:t>
            </w:r>
          </w:p>
        </w:tc>
        <w:tc>
          <w:tcPr>
            <w:tcW w:type="dxa" w:w="1995"/>
          </w:tcPr>
          <w:p>
            <w:r>
              <w:t>156V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156/118</w:t>
            </w:r>
          </w:p>
        </w:tc>
        <w:tc>
          <w:tcPr>
            <w:tcW w:type="dxa" w:w="1995"/>
          </w:tcPr>
          <w:p>
            <w:r>
              <w:t>156_118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156/126</w:t>
            </w:r>
          </w:p>
        </w:tc>
        <w:tc>
          <w:tcPr>
            <w:tcW w:type="dxa" w:w="1995"/>
          </w:tcPr>
          <w:p>
            <w:r>
              <w:t>156_126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156/204</w:t>
            </w:r>
          </w:p>
        </w:tc>
        <w:tc>
          <w:tcPr>
            <w:tcW w:type="dxa" w:w="1995"/>
          </w:tcPr>
          <w:p>
            <w:r>
              <w:t>156_204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156/205B</w:t>
            </w:r>
          </w:p>
        </w:tc>
        <w:tc>
          <w:tcPr>
            <w:tcW w:type="dxa" w:w="1995"/>
          </w:tcPr>
          <w:p>
            <w:r>
              <w:t>156_205B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156/216G</w:t>
            </w:r>
          </w:p>
        </w:tc>
        <w:tc>
          <w:tcPr>
            <w:tcW w:type="dxa" w:w="1995"/>
          </w:tcPr>
          <w:p>
            <w:r>
              <w:t>156_216G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158FV</w:t>
            </w:r>
          </w:p>
        </w:tc>
        <w:tc>
          <w:tcPr>
            <w:tcW w:type="dxa" w:w="1995"/>
          </w:tcPr>
          <w:p>
            <w:r>
              <w:t>158FV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158JL</w:t>
            </w:r>
          </w:p>
        </w:tc>
        <w:tc>
          <w:tcPr>
            <w:tcW w:type="dxa" w:w="1995"/>
          </w:tcPr>
          <w:p>
            <w:r>
              <w:t>158JL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158V/J</w:t>
            </w:r>
          </w:p>
        </w:tc>
        <w:tc>
          <w:tcPr>
            <w:tcW w:type="dxa" w:w="1995"/>
          </w:tcPr>
          <w:p>
            <w:r>
              <w:t>158V_J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201\290U</w:t>
            </w:r>
          </w:p>
        </w:tc>
        <w:tc>
          <w:tcPr>
            <w:tcW w:type="dxa" w:w="1995"/>
          </w:tcPr>
          <w:p>
            <w:r>
              <w:t>201_290U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204</w:t>
            </w:r>
          </w:p>
        </w:tc>
        <w:tc>
          <w:tcPr>
            <w:tcW w:type="dxa" w:w="1995"/>
          </w:tcPr>
          <w:p>
            <w:r>
              <w:t>204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205T</w:t>
            </w:r>
          </w:p>
        </w:tc>
        <w:tc>
          <w:tcPr>
            <w:tcW w:type="dxa" w:w="1995"/>
          </w:tcPr>
          <w:p>
            <w:r>
              <w:t>205T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205B</w:t>
            </w:r>
          </w:p>
        </w:tc>
        <w:tc>
          <w:tcPr>
            <w:tcW w:type="dxa" w:w="1995"/>
          </w:tcPr>
          <w:p>
            <w:r>
              <w:t>205B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205T/290U</w:t>
            </w:r>
          </w:p>
        </w:tc>
        <w:tc>
          <w:tcPr>
            <w:tcW w:type="dxa" w:w="1995"/>
          </w:tcPr>
          <w:p>
            <w:r>
              <w:t>205T_290U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208</w:t>
            </w:r>
          </w:p>
        </w:tc>
        <w:tc>
          <w:tcPr>
            <w:tcW w:type="dxa" w:w="1995"/>
          </w:tcPr>
          <w:p>
            <w:r>
              <w:t>208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208C</w:t>
            </w:r>
          </w:p>
        </w:tc>
        <w:tc>
          <w:tcPr>
            <w:tcW w:type="dxa" w:w="1995"/>
          </w:tcPr>
          <w:p>
            <w:r>
              <w:t>208C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218D</w:t>
            </w:r>
          </w:p>
        </w:tc>
        <w:tc>
          <w:tcPr>
            <w:tcW w:type="dxa" w:w="1995"/>
          </w:tcPr>
          <w:p>
            <w:r>
              <w:t>218D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222L</w:t>
            </w:r>
          </w:p>
        </w:tc>
        <w:tc>
          <w:tcPr>
            <w:tcW w:type="dxa" w:w="1995"/>
          </w:tcPr>
          <w:p>
            <w:r>
              <w:t>222L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225L</w:t>
            </w:r>
          </w:p>
        </w:tc>
        <w:tc>
          <w:tcPr>
            <w:tcW w:type="dxa" w:w="1995"/>
          </w:tcPr>
          <w:p>
            <w:r>
              <w:t>225L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251B</w:t>
            </w:r>
          </w:p>
        </w:tc>
        <w:tc>
          <w:tcPr>
            <w:tcW w:type="dxa" w:w="1995"/>
          </w:tcPr>
          <w:p>
            <w:r>
              <w:t>251B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277V</w:t>
            </w:r>
          </w:p>
        </w:tc>
        <w:tc>
          <w:tcPr>
            <w:tcW w:type="dxa" w:w="1995"/>
          </w:tcPr>
          <w:p>
            <w:r>
              <w:t>277V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290</w:t>
            </w:r>
          </w:p>
        </w:tc>
        <w:tc>
          <w:tcPr>
            <w:tcW w:type="dxa" w:w="1995"/>
          </w:tcPr>
          <w:p>
            <w:r>
              <w:t>290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290K/P</w:t>
            </w:r>
          </w:p>
        </w:tc>
        <w:tc>
          <w:tcPr>
            <w:tcW w:type="dxa" w:w="1995"/>
          </w:tcPr>
          <w:p>
            <w:r>
              <w:t>290K_P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299</w:t>
            </w:r>
          </w:p>
        </w:tc>
        <w:tc>
          <w:tcPr>
            <w:tcW w:type="dxa" w:w="1995"/>
          </w:tcPr>
          <w:p>
            <w:r>
              <w:t>299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299H</w:t>
            </w:r>
          </w:p>
        </w:tc>
        <w:tc>
          <w:tcPr>
            <w:tcW w:type="dxa" w:w="1995"/>
          </w:tcPr>
          <w:p>
            <w:r>
              <w:t>299H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299M</w:t>
            </w:r>
          </w:p>
        </w:tc>
        <w:tc>
          <w:tcPr>
            <w:tcW w:type="dxa" w:w="1995"/>
          </w:tcPr>
          <w:p>
            <w:r>
              <w:t>299M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299N</w:t>
            </w:r>
          </w:p>
        </w:tc>
        <w:tc>
          <w:tcPr>
            <w:tcW w:type="dxa" w:w="1995"/>
          </w:tcPr>
          <w:p>
            <w:r>
              <w:t>299N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300/126M</w:t>
            </w:r>
          </w:p>
        </w:tc>
        <w:tc>
          <w:tcPr>
            <w:tcW w:type="dxa" w:w="1995"/>
          </w:tcPr>
          <w:p>
            <w:r>
              <w:t>300_126M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CTPL</w:t>
            </w:r>
          </w:p>
        </w:tc>
        <w:tc>
          <w:tcPr>
            <w:tcW w:type="dxa" w:w="1995"/>
          </w:tcPr>
          <w:p>
            <w:r>
              <w:t>CTPL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1D/299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2. 1D/299S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Saheb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Siva Sindhu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Siva Sindhu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Saheb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38 stops, down: 37 stops</w:t>
      </w:r>
    </w:p>
    <w:p>
      <w:r>
        <w:br w:type="page"/>
      </w:r>
    </w:p>
    <w:p>
      <w:pPr>
        <w:pStyle w:val="Heading1"/>
      </w:pPr>
      <w:r>
        <w:t>3. 1V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4. 17HN/90LV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Vasundhara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NFC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Nova Function Hall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Nova Function Hall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NFC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Vasundhara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5. 72JL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Kesari Hanuman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Jumerath Bazar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Nayapul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Jumerath Bazar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Kesari Hanuman Temple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29 stops, down: 30 stops</w:t>
      </w:r>
    </w:p>
    <w:p>
      <w:r>
        <w:br w:type="page"/>
      </w:r>
    </w:p>
    <w:p>
      <w:pPr>
        <w:pStyle w:val="Heading1"/>
      </w:pPr>
      <w:r>
        <w:t>6. 72/299H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7. 90L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8. 90L/229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55 stops, down: 54 stops</w:t>
      </w:r>
    </w:p>
    <w:p>
      <w:r>
        <w:br w:type="page"/>
      </w:r>
    </w:p>
    <w:p>
      <w:pPr>
        <w:pStyle w:val="Heading1"/>
      </w:pPr>
      <w:r>
        <w:t>9. 90L/251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10. 90L/300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61 stops, down: 63 stops</w:t>
      </w:r>
    </w:p>
    <w:p>
      <w:r>
        <w:br w:type="page"/>
      </w:r>
    </w:p>
    <w:p>
      <w:pPr>
        <w:pStyle w:val="Heading1"/>
      </w:pPr>
      <w:r>
        <w:t>11. 127K/V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Working Womens Hostel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MLA Coony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Vebgalrao Building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Amrutha Value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Amrutha Value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Vebgalrao Building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MLA Coony Gate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Working Womens Hostel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54 stops, down: 51 stops</w:t>
      </w:r>
    </w:p>
    <w:p>
      <w:r>
        <w:br w:type="page"/>
      </w:r>
    </w:p>
    <w:p>
      <w:pPr>
        <w:pStyle w:val="Heading1"/>
      </w:pPr>
      <w:r>
        <w:t>12. 156V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13. 156/118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Ubs Ciecle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NCB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NCB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Ubs Ciecle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14. 156/126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Dhaba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Dhaba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MIG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JNTU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52 stops, down: 50 stops</w:t>
      </w:r>
    </w:p>
    <w:p>
      <w:r>
        <w:br w:type="page"/>
      </w:r>
    </w:p>
    <w:p>
      <w:pPr>
        <w:pStyle w:val="Heading1"/>
      </w:pPr>
      <w:r>
        <w:t>15. 156/204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Gandicheru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Gandicheru</w:t>
            </w:r>
          </w:p>
        </w:tc>
      </w:tr>
    </w:tbl>
    <w:p>
      <w:r>
        <w:t>Up: 30 stops, down: 40 stops</w:t>
      </w:r>
    </w:p>
    <w:p>
      <w:r>
        <w:br w:type="page"/>
      </w:r>
    </w:p>
    <w:p>
      <w:pPr>
        <w:pStyle w:val="Heading1"/>
      </w:pPr>
      <w:r>
        <w:t>16. 156/205B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50 stops, down: 47 stops</w:t>
      </w:r>
    </w:p>
    <w:p>
      <w:r>
        <w:br w:type="page"/>
      </w:r>
    </w:p>
    <w:p>
      <w:pPr>
        <w:pStyle w:val="Heading1"/>
      </w:pPr>
      <w:r>
        <w:t>17. 156/216G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48 stops, down: 48 stops</w:t>
      </w:r>
    </w:p>
    <w:p>
      <w:r>
        <w:br w:type="page"/>
      </w:r>
    </w:p>
    <w:p>
      <w:pPr>
        <w:pStyle w:val="Heading1"/>
      </w:pPr>
      <w:r>
        <w:t>18. 158FV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43 stops, down: 40 stops</w:t>
      </w:r>
    </w:p>
    <w:p>
      <w:r>
        <w:br w:type="page"/>
      </w:r>
    </w:p>
    <w:p>
      <w:pPr>
        <w:pStyle w:val="Heading1"/>
      </w:pPr>
      <w:r>
        <w:t>19. 158JL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Prashath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 Y Junction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KP Y Junction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Prashath 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52 stops, down: 49 stops</w:t>
      </w:r>
    </w:p>
    <w:p>
      <w:r>
        <w:br w:type="page"/>
      </w:r>
    </w:p>
    <w:p>
      <w:pPr>
        <w:pStyle w:val="Heading1"/>
      </w:pPr>
      <w:r>
        <w:t>20. 158V/J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Prashath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 Y Junction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KP Y Junction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Prashath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49 stops, down: 48 stops</w:t>
      </w:r>
    </w:p>
    <w:p>
      <w:r>
        <w:br w:type="page"/>
      </w:r>
    </w:p>
    <w:p>
      <w:pPr>
        <w:pStyle w:val="Heading1"/>
      </w:pPr>
      <w:r>
        <w:t>21. 201\290U  (name2: 201_290U)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</w:tr>
    </w:tbl>
    <w:p>
      <w:r>
        <w:t>Up: 39 stops, down: 40 stops</w:t>
      </w:r>
    </w:p>
    <w:p>
      <w:r>
        <w:br w:type="page"/>
      </w:r>
    </w:p>
    <w:p>
      <w:pPr>
        <w:pStyle w:val="Heading1"/>
      </w:pPr>
      <w:r>
        <w:t>22. 204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Gandicheru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Gandicheru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Gandicheru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23. 205T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24. 205B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25. 205T/290U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47 stops, down: 46 stops</w:t>
      </w:r>
    </w:p>
    <w:p>
      <w:r>
        <w:br w:type="page"/>
      </w:r>
    </w:p>
    <w:p>
      <w:pPr>
        <w:pStyle w:val="Heading1"/>
      </w:pPr>
      <w:r>
        <w:t>26. 208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38 stops</w:t>
      </w:r>
    </w:p>
    <w:p>
      <w:r>
        <w:br w:type="page"/>
      </w:r>
    </w:p>
    <w:p>
      <w:pPr>
        <w:pStyle w:val="Heading1"/>
      </w:pPr>
      <w:r>
        <w:t>27. 208C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madina / City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Nayapul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Nayapul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madina / City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28. 218D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Pocharam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Pocharam Village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50 stops, down: 48 stops</w:t>
      </w:r>
    </w:p>
    <w:p>
      <w:r>
        <w:br w:type="page"/>
      </w:r>
    </w:p>
    <w:p>
      <w:pPr>
        <w:pStyle w:val="Heading1"/>
      </w:pPr>
      <w:r>
        <w:t>29. 222L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Masjid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Masjid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51 stops, down: 47 stops</w:t>
      </w:r>
    </w:p>
    <w:p>
      <w:r>
        <w:br w:type="page"/>
      </w:r>
    </w:p>
    <w:p>
      <w:pPr>
        <w:pStyle w:val="Heading1"/>
      </w:pPr>
      <w:r>
        <w:t>30. 225L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50 stops, down: 49 stops</w:t>
      </w:r>
    </w:p>
    <w:p>
      <w:r>
        <w:br w:type="page"/>
      </w:r>
    </w:p>
    <w:p>
      <w:pPr>
        <w:pStyle w:val="Heading1"/>
      </w:pPr>
      <w:r>
        <w:t>31. 251B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Yadgiri Talkes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Mailardevallpally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Shamshabad Bus Station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32. 277V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Hyath Nagar depto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RTO Office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RTO Office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Hyath Nagar depto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33. 290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34. 290K/P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Balijaguda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35. 299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36. 299H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33 stops</w:t>
      </w:r>
    </w:p>
    <w:p>
      <w:r>
        <w:br w:type="page"/>
      </w:r>
    </w:p>
    <w:p>
      <w:pPr>
        <w:pStyle w:val="Heading1"/>
      </w:pPr>
      <w:r>
        <w:t>37. 299M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Annapurna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38 stops, down: 35 stops</w:t>
      </w:r>
    </w:p>
    <w:p>
      <w:r>
        <w:br w:type="page"/>
      </w:r>
    </w:p>
    <w:p>
      <w:pPr>
        <w:pStyle w:val="Heading1"/>
      </w:pPr>
      <w:r>
        <w:t>38. 299N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Mojam Jahi Market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Mojam Jahi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29 stops, down: 30 stops</w:t>
      </w:r>
    </w:p>
    <w:p>
      <w:r>
        <w:br w:type="page"/>
      </w:r>
    </w:p>
    <w:p>
      <w:pPr>
        <w:pStyle w:val="Heading1"/>
      </w:pPr>
      <w:r>
        <w:t>39. 300/126M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Rethibowli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40. CTPL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</w:tbl>
    <w:p>
      <w:r>
        <w:t>Up: 36 stops, down: 36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